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7F9" w:rsidRPr="00B57FBF" w:rsidRDefault="00F60EAF" w:rsidP="00904B7A">
      <w:pPr>
        <w:spacing w:after="0"/>
        <w:rPr>
          <w:color w:val="548DD4" w:themeColor="text2" w:themeTint="99"/>
          <w:sz w:val="96"/>
          <w:szCs w:val="96"/>
        </w:rPr>
      </w:pPr>
      <w:r w:rsidRPr="00B57FBF">
        <w:rPr>
          <w:color w:val="548DD4" w:themeColor="text2" w:themeTint="99"/>
          <w:sz w:val="96"/>
          <w:szCs w:val="96"/>
        </w:rPr>
        <w:t>Бриф на создание сайта</w:t>
      </w:r>
    </w:p>
    <w:p w:rsidR="00B57FBF" w:rsidRDefault="002577C0" w:rsidP="00B57FBF">
      <w:pPr>
        <w:rPr>
          <w:sz w:val="28"/>
          <w:szCs w:val="28"/>
        </w:rPr>
      </w:pPr>
      <w:r w:rsidRPr="00904B7A">
        <w:rPr>
          <w:sz w:val="28"/>
          <w:szCs w:val="28"/>
        </w:rPr>
        <w:t>Заполнение анкеты позволит определить цели и задачи сайта, рассчитать сроки и стоимость разработки</w:t>
      </w:r>
    </w:p>
    <w:p w:rsidR="002577C0" w:rsidRPr="00904B7A" w:rsidRDefault="002577C0" w:rsidP="00B57FBF">
      <w:pPr>
        <w:rPr>
          <w:sz w:val="28"/>
          <w:szCs w:val="28"/>
        </w:rPr>
      </w:pPr>
      <w:r w:rsidRPr="00904B7A">
        <w:rPr>
          <w:sz w:val="28"/>
          <w:szCs w:val="28"/>
        </w:rPr>
        <w:t xml:space="preserve">Для точного понимания задач создания сайта важно заполнить анкету подробно. Старайтесь </w:t>
      </w:r>
      <w:r w:rsidR="00904B7A" w:rsidRPr="00904B7A">
        <w:rPr>
          <w:sz w:val="28"/>
          <w:szCs w:val="28"/>
        </w:rPr>
        <w:t>давать развернутые ответы везде</w:t>
      </w:r>
      <w:r w:rsidRPr="00904B7A">
        <w:rPr>
          <w:sz w:val="28"/>
          <w:szCs w:val="28"/>
        </w:rPr>
        <w:t>,</w:t>
      </w:r>
      <w:r w:rsidR="00904B7A" w:rsidRPr="00904B7A">
        <w:rPr>
          <w:sz w:val="28"/>
          <w:szCs w:val="28"/>
        </w:rPr>
        <w:t xml:space="preserve"> </w:t>
      </w:r>
      <w:r w:rsidRPr="00904B7A">
        <w:rPr>
          <w:sz w:val="28"/>
          <w:szCs w:val="28"/>
        </w:rPr>
        <w:t>где это предусмотрено.</w:t>
      </w:r>
    </w:p>
    <w:p w:rsidR="002577C0" w:rsidRPr="00904B7A" w:rsidRDefault="002577C0">
      <w:pPr>
        <w:rPr>
          <w:sz w:val="28"/>
          <w:szCs w:val="28"/>
        </w:rPr>
      </w:pPr>
      <w:r w:rsidRPr="00904B7A">
        <w:rPr>
          <w:sz w:val="28"/>
          <w:szCs w:val="28"/>
        </w:rPr>
        <w:t>Ответы на вопросы помогут нам точно определить задачи сайта, познакомиться с вашей компанией, вашими предпочтениями, аудиторией и конкурентами. Информация</w:t>
      </w:r>
      <w:r w:rsidR="00904B7A" w:rsidRPr="00904B7A">
        <w:rPr>
          <w:sz w:val="28"/>
          <w:szCs w:val="28"/>
        </w:rPr>
        <w:t>,</w:t>
      </w:r>
      <w:r w:rsidRPr="00904B7A">
        <w:rPr>
          <w:sz w:val="28"/>
          <w:szCs w:val="28"/>
        </w:rPr>
        <w:t xml:space="preserve"> оставленная в анкете</w:t>
      </w:r>
      <w:r w:rsidR="00904B7A" w:rsidRPr="00904B7A">
        <w:rPr>
          <w:sz w:val="28"/>
          <w:szCs w:val="28"/>
        </w:rPr>
        <w:t>,</w:t>
      </w:r>
      <w:r w:rsidRPr="00904B7A">
        <w:rPr>
          <w:sz w:val="28"/>
          <w:szCs w:val="28"/>
        </w:rPr>
        <w:t xml:space="preserve"> обязательно учитывается при создании сайта.</w:t>
      </w:r>
    </w:p>
    <w:p w:rsidR="00B57FBF" w:rsidRDefault="00904B7A" w:rsidP="00B57FBF">
      <w:pPr>
        <w:rPr>
          <w:sz w:val="28"/>
          <w:szCs w:val="28"/>
        </w:rPr>
      </w:pPr>
      <w:r w:rsidRPr="00904B7A">
        <w:rPr>
          <w:sz w:val="28"/>
          <w:szCs w:val="28"/>
        </w:rPr>
        <w:t>Заполненный бриф нужно отправить нам по электронной почте или вы можете заполнить анкету онлайн. Если при заполнении появятся вопросы – звоните нам</w:t>
      </w:r>
    </w:p>
    <w:p w:rsidR="00B57FBF" w:rsidRDefault="00B57FBF" w:rsidP="00B57FBF">
      <w:pPr>
        <w:rPr>
          <w:b/>
          <w:sz w:val="32"/>
          <w:szCs w:val="32"/>
        </w:rPr>
      </w:pPr>
    </w:p>
    <w:p w:rsidR="00904B7A" w:rsidRPr="00B57FBF" w:rsidRDefault="00B57FBF" w:rsidP="00B57FBF">
      <w:pPr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DOTRU</w:t>
      </w:r>
      <w:r w:rsidRPr="00B57FBF">
        <w:rPr>
          <w:b/>
          <w:sz w:val="32"/>
          <w:szCs w:val="32"/>
          <w:lang w:val="en-US"/>
        </w:rPr>
        <w:t>.</w:t>
      </w:r>
      <w:r>
        <w:rPr>
          <w:b/>
          <w:sz w:val="32"/>
          <w:szCs w:val="32"/>
          <w:lang w:val="en-US"/>
        </w:rPr>
        <w:t>STORE</w:t>
      </w:r>
      <w:r w:rsidR="00904B7A" w:rsidRPr="00B57FBF">
        <w:rPr>
          <w:b/>
          <w:sz w:val="32"/>
          <w:szCs w:val="32"/>
          <w:lang w:val="en-US"/>
        </w:rPr>
        <w:t xml:space="preserve">: </w:t>
      </w:r>
      <w:hyperlink r:id="rId6" w:history="1">
        <w:r w:rsidRPr="00B57FBF">
          <w:rPr>
            <w:rStyle w:val="a3"/>
            <w:color w:val="275F0B"/>
            <w:sz w:val="32"/>
            <w:szCs w:val="32"/>
            <w:lang w:val="en-US"/>
          </w:rPr>
          <w:t>http://dotru.store</w:t>
        </w:r>
      </w:hyperlink>
      <w:r w:rsidR="00904B7A" w:rsidRPr="00B57FBF">
        <w:rPr>
          <w:sz w:val="32"/>
          <w:szCs w:val="32"/>
          <w:lang w:val="en-US"/>
        </w:rPr>
        <w:tab/>
      </w:r>
      <w:r w:rsidR="00904B7A" w:rsidRPr="001F5BCF">
        <w:rPr>
          <w:b/>
          <w:color w:val="B9BBBD"/>
          <w:sz w:val="32"/>
          <w:szCs w:val="32"/>
          <w:lang w:val="en-US"/>
        </w:rPr>
        <w:t>E</w:t>
      </w:r>
      <w:r w:rsidR="00904B7A" w:rsidRPr="00B57FBF">
        <w:rPr>
          <w:b/>
          <w:color w:val="B9BBBD"/>
          <w:sz w:val="32"/>
          <w:szCs w:val="32"/>
          <w:lang w:val="en-US"/>
        </w:rPr>
        <w:t>-</w:t>
      </w:r>
      <w:r w:rsidR="00904B7A" w:rsidRPr="001F5BCF">
        <w:rPr>
          <w:b/>
          <w:color w:val="B9BBBD"/>
          <w:sz w:val="32"/>
          <w:szCs w:val="32"/>
          <w:lang w:val="en-US"/>
        </w:rPr>
        <w:t>mail</w:t>
      </w:r>
      <w:r w:rsidR="00904B7A" w:rsidRPr="00B57FBF">
        <w:rPr>
          <w:b/>
          <w:color w:val="B9BBBD"/>
          <w:sz w:val="32"/>
          <w:szCs w:val="32"/>
          <w:lang w:val="en-US"/>
        </w:rPr>
        <w:t xml:space="preserve">: </w:t>
      </w:r>
      <w:hyperlink r:id="rId7" w:history="1">
        <w:r w:rsidRPr="00B57FBF">
          <w:rPr>
            <w:rStyle w:val="a3"/>
            <w:color w:val="275F0B"/>
            <w:sz w:val="32"/>
            <w:szCs w:val="32"/>
            <w:lang w:val="en-US"/>
          </w:rPr>
          <w:t>topxzz@gmail.com</w:t>
        </w:r>
      </w:hyperlink>
      <w:r w:rsidR="00904B7A" w:rsidRPr="00B57FBF">
        <w:rPr>
          <w:sz w:val="32"/>
          <w:szCs w:val="32"/>
          <w:lang w:val="en-US"/>
        </w:rPr>
        <w:tab/>
      </w:r>
      <w:r w:rsidR="00904B7A" w:rsidRPr="001F5BCF">
        <w:rPr>
          <w:color w:val="B9BBBD"/>
          <w:sz w:val="32"/>
          <w:szCs w:val="32"/>
        </w:rPr>
        <w:t>Телефон</w:t>
      </w:r>
      <w:r w:rsidR="00904B7A" w:rsidRPr="00B57FBF">
        <w:rPr>
          <w:color w:val="B9BBBD"/>
          <w:sz w:val="32"/>
          <w:szCs w:val="32"/>
          <w:lang w:val="en-US"/>
        </w:rPr>
        <w:t>: +7 (</w:t>
      </w:r>
      <w:r>
        <w:rPr>
          <w:color w:val="B9BBBD"/>
          <w:sz w:val="32"/>
          <w:szCs w:val="32"/>
          <w:lang w:val="en-US"/>
        </w:rPr>
        <w:t>910</w:t>
      </w:r>
      <w:r w:rsidR="00904B7A" w:rsidRPr="00B57FBF">
        <w:rPr>
          <w:color w:val="B9BBBD"/>
          <w:sz w:val="32"/>
          <w:szCs w:val="32"/>
          <w:lang w:val="en-US"/>
        </w:rPr>
        <w:t xml:space="preserve">) </w:t>
      </w:r>
      <w:r>
        <w:rPr>
          <w:color w:val="B9BBBD"/>
          <w:sz w:val="32"/>
          <w:szCs w:val="32"/>
          <w:lang w:val="en-US"/>
        </w:rPr>
        <w:t>270</w:t>
      </w:r>
      <w:r w:rsidR="00904B7A" w:rsidRPr="00B57FBF">
        <w:rPr>
          <w:color w:val="B9BBBD"/>
          <w:sz w:val="32"/>
          <w:szCs w:val="32"/>
          <w:lang w:val="en-US"/>
        </w:rPr>
        <w:t>-</w:t>
      </w:r>
      <w:r>
        <w:rPr>
          <w:color w:val="B9BBBD"/>
          <w:sz w:val="32"/>
          <w:szCs w:val="32"/>
          <w:lang w:val="en-US"/>
        </w:rPr>
        <w:t>64</w:t>
      </w:r>
      <w:r w:rsidR="00904B7A" w:rsidRPr="00B57FBF">
        <w:rPr>
          <w:color w:val="B9BBBD"/>
          <w:sz w:val="32"/>
          <w:szCs w:val="32"/>
          <w:lang w:val="en-US"/>
        </w:rPr>
        <w:t>-</w:t>
      </w:r>
      <w:r>
        <w:rPr>
          <w:color w:val="B9BBBD"/>
          <w:sz w:val="32"/>
          <w:szCs w:val="32"/>
          <w:lang w:val="en-US"/>
        </w:rPr>
        <w:t>98</w:t>
      </w:r>
    </w:p>
    <w:p w:rsidR="00904B7A" w:rsidRPr="009767B7" w:rsidRDefault="001F5BCF" w:rsidP="009767B7">
      <w:pPr>
        <w:spacing w:after="360"/>
        <w:rPr>
          <w:sz w:val="40"/>
          <w:szCs w:val="40"/>
        </w:rPr>
      </w:pPr>
      <w:r w:rsidRPr="009767B7">
        <w:rPr>
          <w:sz w:val="40"/>
          <w:szCs w:val="40"/>
        </w:rPr>
        <w:t>Общая информация</w:t>
      </w:r>
    </w:p>
    <w:p w:rsidR="001F5BCF" w:rsidRPr="0031167A" w:rsidRDefault="001F5BCF" w:rsidP="009767B7">
      <w:pPr>
        <w:spacing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1. Название компании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 полное или сокращенное название вашей компании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2. Сайт вашей компании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Укажите адрес сайта вашей компании, если есть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lastRenderedPageBreak/>
        <w:t>3. Область деятельности, направления бизнеса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Напишите, в какой сфере вы работаете, можно указать специфику и особенности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4. Адреса сайтов или названия компаний конкурентов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Опишите ваших основных конкурентов, положительные и отрицательные стороны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5. География работы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 в каких регионах вы работаете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F56169">
        <w:tc>
          <w:tcPr>
            <w:tcW w:w="14502" w:type="dxa"/>
            <w:shd w:val="clear" w:color="auto" w:fill="92D050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6. Сроки разработки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Укажите желаемые сроки разработки. Если сроки жестко ограничены – можно указать причину ограничения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F56169">
        <w:tc>
          <w:tcPr>
            <w:tcW w:w="14502" w:type="dxa"/>
            <w:shd w:val="clear" w:color="auto" w:fill="92D050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7. Бюджет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Укажите минимальный и максимальный возможный бюджет на создание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F56169">
        <w:tc>
          <w:tcPr>
            <w:tcW w:w="14502" w:type="dxa"/>
            <w:shd w:val="clear" w:color="auto" w:fill="92D050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8. Ответственное лицо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 имя и контакты человека, который будет нести ответственность за создание сайта с вашей стороны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9767B7" w:rsidRPr="0031167A" w:rsidTr="00F56169">
        <w:tc>
          <w:tcPr>
            <w:tcW w:w="14502" w:type="dxa"/>
            <w:shd w:val="clear" w:color="auto" w:fill="92D050"/>
          </w:tcPr>
          <w:p w:rsidR="009767B7" w:rsidRPr="0031167A" w:rsidRDefault="009767B7" w:rsidP="001F5BCF">
            <w:pPr>
              <w:rPr>
                <w:sz w:val="28"/>
                <w:szCs w:val="28"/>
              </w:rPr>
            </w:pPr>
          </w:p>
        </w:tc>
      </w:tr>
      <w:tr w:rsidR="009767B7" w:rsidRPr="0031167A" w:rsidTr="00F56169">
        <w:tc>
          <w:tcPr>
            <w:tcW w:w="14502" w:type="dxa"/>
            <w:shd w:val="clear" w:color="auto" w:fill="92D050"/>
          </w:tcPr>
          <w:p w:rsidR="009767B7" w:rsidRPr="0031167A" w:rsidRDefault="009767B7" w:rsidP="001F5BCF">
            <w:pPr>
              <w:rPr>
                <w:sz w:val="28"/>
                <w:szCs w:val="28"/>
              </w:rPr>
            </w:pPr>
          </w:p>
        </w:tc>
      </w:tr>
    </w:tbl>
    <w:p w:rsidR="009767B7" w:rsidRPr="009767B7" w:rsidRDefault="009767B7" w:rsidP="009767B7">
      <w:pPr>
        <w:spacing w:before="360" w:after="360"/>
        <w:rPr>
          <w:sz w:val="40"/>
          <w:szCs w:val="40"/>
        </w:rPr>
      </w:pPr>
      <w:r w:rsidRPr="009767B7">
        <w:rPr>
          <w:sz w:val="40"/>
          <w:szCs w:val="40"/>
        </w:rPr>
        <w:t>Цели и функции сайта</w:t>
      </w:r>
    </w:p>
    <w:p w:rsidR="009767B7" w:rsidRPr="0031167A" w:rsidRDefault="005B7527" w:rsidP="000E43DF">
      <w:pPr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 xml:space="preserve">1. </w:t>
      </w:r>
      <w:r w:rsidR="009767B7" w:rsidRPr="0031167A">
        <w:rPr>
          <w:b/>
          <w:sz w:val="28"/>
          <w:szCs w:val="32"/>
        </w:rPr>
        <w:t>Цели сайта</w:t>
      </w:r>
    </w:p>
    <w:p w:rsidR="009767B7" w:rsidRPr="0031167A" w:rsidRDefault="009767B7" w:rsidP="001F5BCF">
      <w:pPr>
        <w:rPr>
          <w:sz w:val="28"/>
          <w:szCs w:val="32"/>
        </w:rPr>
      </w:pPr>
      <w:r w:rsidRPr="0031167A">
        <w:rPr>
          <w:sz w:val="28"/>
          <w:szCs w:val="32"/>
        </w:rPr>
        <w:t>Выберите одну или несколько целей, которые вы хотите достичь с помощью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Tr="00E675E8">
        <w:tc>
          <w:tcPr>
            <w:tcW w:w="392" w:type="dxa"/>
            <w:shd w:val="clear" w:color="auto" w:fill="99CC33"/>
          </w:tcPr>
          <w:p w:rsidR="009767B7" w:rsidRPr="0031167A" w:rsidRDefault="009767B7" w:rsidP="001F5BCF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9767B7" w:rsidP="001F5BCF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Привлечение клиентов</w:t>
            </w:r>
          </w:p>
        </w:tc>
      </w:tr>
    </w:tbl>
    <w:p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RPr="0031167A" w:rsidTr="00E675E8">
        <w:tc>
          <w:tcPr>
            <w:tcW w:w="392" w:type="dxa"/>
            <w:shd w:val="clear" w:color="auto" w:fill="99CC33"/>
          </w:tcPr>
          <w:p w:rsidR="009767B7" w:rsidRPr="0031167A" w:rsidRDefault="009767B7" w:rsidP="001F5BCF">
            <w:pPr>
              <w:rPr>
                <w:sz w:val="24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31167A" w:rsidP="001F5BCF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Повышение узнаваемости компании, улучшение имиджа</w:t>
            </w:r>
          </w:p>
        </w:tc>
      </w:tr>
    </w:tbl>
    <w:p w:rsidR="001F5BCF" w:rsidRPr="0031167A" w:rsidRDefault="001F5BCF" w:rsidP="00E308B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RPr="0031167A" w:rsidTr="00E675E8">
        <w:tc>
          <w:tcPr>
            <w:tcW w:w="392" w:type="dxa"/>
            <w:shd w:val="clear" w:color="auto" w:fill="99CC33"/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Продажа товаров и услуг, через интернет</w:t>
            </w:r>
          </w:p>
        </w:tc>
      </w:tr>
    </w:tbl>
    <w:p w:rsidR="001F5BCF" w:rsidRPr="0031167A" w:rsidRDefault="001F5BCF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Tr="00E675E8">
        <w:tc>
          <w:tcPr>
            <w:tcW w:w="392" w:type="dxa"/>
            <w:shd w:val="clear" w:color="auto" w:fill="99CC33"/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Информирование о проведении акций</w:t>
            </w:r>
          </w:p>
        </w:tc>
      </w:tr>
    </w:tbl>
    <w:p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RPr="0031167A" w:rsidTr="00E675E8">
        <w:tc>
          <w:tcPr>
            <w:tcW w:w="392" w:type="dxa"/>
            <w:shd w:val="clear" w:color="auto" w:fill="99CC33"/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 xml:space="preserve">Информирование и </w:t>
            </w:r>
            <w:proofErr w:type="gramStart"/>
            <w:r w:rsidRPr="0031167A">
              <w:rPr>
                <w:sz w:val="28"/>
                <w:szCs w:val="32"/>
              </w:rPr>
              <w:t>товарах</w:t>
            </w:r>
            <w:proofErr w:type="gramEnd"/>
            <w:r w:rsidRPr="0031167A">
              <w:rPr>
                <w:sz w:val="28"/>
                <w:szCs w:val="32"/>
              </w:rPr>
              <w:t xml:space="preserve"> и услугах</w:t>
            </w:r>
          </w:p>
        </w:tc>
      </w:tr>
    </w:tbl>
    <w:p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Tr="00E675E8">
        <w:tc>
          <w:tcPr>
            <w:tcW w:w="392" w:type="dxa"/>
            <w:shd w:val="clear" w:color="auto" w:fill="99CC33"/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Информирование о компании</w:t>
            </w:r>
          </w:p>
        </w:tc>
      </w:tr>
    </w:tbl>
    <w:p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Tr="00E675E8">
        <w:tc>
          <w:tcPr>
            <w:tcW w:w="392" w:type="dxa"/>
            <w:shd w:val="clear" w:color="auto" w:fill="99CC33"/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Размещение новостей компании</w:t>
            </w:r>
          </w:p>
        </w:tc>
      </w:tr>
    </w:tbl>
    <w:p w:rsidR="009767B7" w:rsidRPr="0031167A" w:rsidRDefault="005B7527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2. Тип сайта</w:t>
      </w:r>
    </w:p>
    <w:p w:rsidR="005B7527" w:rsidRPr="0031167A" w:rsidRDefault="005B7527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Выберите тип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Корпоративный сайт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Корпоративный сайт с каталогом</w:t>
            </w:r>
          </w:p>
        </w:tc>
      </w:tr>
    </w:tbl>
    <w:p w:rsidR="009767B7" w:rsidRPr="0031167A" w:rsidRDefault="009767B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Интернет-магазин</w:t>
            </w:r>
          </w:p>
        </w:tc>
      </w:tr>
    </w:tbl>
    <w:p w:rsidR="009767B7" w:rsidRPr="0031167A" w:rsidRDefault="009767B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Лендинг</w:t>
            </w:r>
            <w:proofErr w:type="spellEnd"/>
            <w:r w:rsidRPr="0031167A">
              <w:rPr>
                <w:sz w:val="28"/>
                <w:szCs w:val="32"/>
              </w:rPr>
              <w:t xml:space="preserve"> (одностраничный сайт)</w:t>
            </w:r>
          </w:p>
        </w:tc>
      </w:tr>
    </w:tbl>
    <w:p w:rsidR="009767B7" w:rsidRPr="0031167A" w:rsidRDefault="005B7527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lastRenderedPageBreak/>
        <w:t>3. Сервисы для связи с посетителями сайта</w:t>
      </w:r>
    </w:p>
    <w:p w:rsidR="005B7527" w:rsidRPr="0031167A" w:rsidRDefault="005B7527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Выберите желаемые сервисы для связи с посетителями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0E43DF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Форма обратной связи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0E43DF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Форма обратный звонок</w:t>
            </w:r>
          </w:p>
        </w:tc>
      </w:tr>
    </w:tbl>
    <w:p w:rsidR="001F5BCF" w:rsidRPr="0031167A" w:rsidRDefault="001F5BCF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0E43DF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Вопрос-ответ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Голосования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Отзывы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Комментарии</w:t>
            </w:r>
          </w:p>
        </w:tc>
      </w:tr>
    </w:tbl>
    <w:p w:rsidR="001F5BCF" w:rsidRPr="0031167A" w:rsidRDefault="001F5BCF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Онлайн-консультант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Системы онлайн-бронирования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 xml:space="preserve">Подписки и </w:t>
            </w:r>
            <w:proofErr w:type="spellStart"/>
            <w:r w:rsidRPr="0031167A">
              <w:rPr>
                <w:sz w:val="28"/>
                <w:szCs w:val="32"/>
              </w:rPr>
              <w:t>email</w:t>
            </w:r>
            <w:proofErr w:type="spellEnd"/>
            <w:r w:rsidRPr="0031167A">
              <w:rPr>
                <w:sz w:val="28"/>
                <w:szCs w:val="32"/>
              </w:rPr>
              <w:t>-рассылки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Регистрация пользователей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Личный кабинет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Оповещения по SMS</w:t>
            </w:r>
          </w:p>
        </w:tc>
      </w:tr>
    </w:tbl>
    <w:p w:rsidR="005B7527" w:rsidRPr="0031167A" w:rsidRDefault="005B7527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4. Сервисы по продаже через интернет</w:t>
      </w:r>
    </w:p>
    <w:p w:rsidR="005B7527" w:rsidRPr="0031167A" w:rsidRDefault="005B7527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Отметьте функции, которыми должен обладать сайт для продаж в сети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F56169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Рубрикатор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Поиск по каталогу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Фильтрация товаров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Расширенное описание категорий или товаров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Добавление товаров в избранное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Запрос цены по отдельным позициям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Сравнение товаров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Корзина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Расчет скидок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Расчет стоимости доставки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История заказов пользователя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Уведомление клиентов о статусе заказов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Оплата онлайн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Автоматическое формирование счета для оплаты</w:t>
            </w:r>
          </w:p>
        </w:tc>
      </w:tr>
    </w:tbl>
    <w:p w:rsidR="005B7527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5. Интеграции со сторонними сервисами и программами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Укажите сервисы, с которыми необходимо интегрировать сайт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 xml:space="preserve">Импорт прайса из </w:t>
            </w:r>
            <w:proofErr w:type="spellStart"/>
            <w:r w:rsidRPr="0031167A">
              <w:rPr>
                <w:sz w:val="28"/>
                <w:szCs w:val="32"/>
              </w:rPr>
              <w:t>Excel</w:t>
            </w:r>
            <w:proofErr w:type="spellEnd"/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Интеграция с 1С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Интеграция с корпоративной базой данных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Яндекс.Маркет</w:t>
            </w:r>
            <w:proofErr w:type="spellEnd"/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31167A">
        <w:trPr>
          <w:trHeight w:val="199"/>
        </w:trPr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Фарпост</w:t>
            </w:r>
            <w:proofErr w:type="spellEnd"/>
          </w:p>
        </w:tc>
      </w:tr>
    </w:tbl>
    <w:p w:rsidR="00D303D0" w:rsidRPr="0031167A" w:rsidRDefault="00D303D0" w:rsidP="000E43DF">
      <w:pPr>
        <w:spacing w:before="360" w:after="0" w:line="240" w:lineRule="auto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6. Языковые версии сайта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Нужны ли версии сайта на других языках? Укажите языки для перевода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7. Система управления сайтом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Выберете желаемую систему управления сайтом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WordPress</w:t>
            </w:r>
            <w:proofErr w:type="spellEnd"/>
            <w:r w:rsidRPr="0031167A">
              <w:rPr>
                <w:sz w:val="28"/>
                <w:szCs w:val="32"/>
              </w:rPr>
              <w:t xml:space="preserve"> (бесплатная)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OpenCart</w:t>
            </w:r>
            <w:proofErr w:type="spellEnd"/>
            <w:r w:rsidRPr="0031167A">
              <w:rPr>
                <w:sz w:val="28"/>
                <w:szCs w:val="32"/>
              </w:rPr>
              <w:t xml:space="preserve"> (бесплатная)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B57FBF" w:rsidP="00904B7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  <w:lang w:val="en-US"/>
              </w:rPr>
              <w:t>Joomla</w:t>
            </w:r>
            <w:r w:rsidR="00D303D0" w:rsidRPr="0031167A">
              <w:rPr>
                <w:sz w:val="28"/>
                <w:szCs w:val="32"/>
              </w:rPr>
              <w:t xml:space="preserve"> (</w:t>
            </w:r>
            <w:r w:rsidRPr="0031167A">
              <w:rPr>
                <w:sz w:val="28"/>
                <w:szCs w:val="32"/>
              </w:rPr>
              <w:t>бесплатная</w:t>
            </w:r>
            <w:r w:rsidR="00D303D0" w:rsidRPr="0031167A">
              <w:rPr>
                <w:sz w:val="28"/>
                <w:szCs w:val="32"/>
              </w:rPr>
              <w:t>)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Битрикс</w:t>
            </w:r>
            <w:proofErr w:type="spellEnd"/>
            <w:r w:rsidRPr="0031167A">
              <w:rPr>
                <w:sz w:val="28"/>
                <w:szCs w:val="32"/>
              </w:rPr>
              <w:t xml:space="preserve"> (платная)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Другая</w:t>
            </w:r>
          </w:p>
        </w:tc>
      </w:tr>
    </w:tbl>
    <w:p w:rsidR="005B7527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8. Нужна ли мобильная версия сайта или адаптивный дизайн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Нет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Нужна мобильная версия сайта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Адаптивный дизайн</w:t>
            </w:r>
          </w:p>
        </w:tc>
      </w:tr>
    </w:tbl>
    <w:p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9. Другие цели, сервисы, функции и CMS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 xml:space="preserve">Если вам необходимы другие сервисы и функции, у вас другие цели или </w:t>
      </w:r>
      <w:r w:rsidRPr="0031167A">
        <w:rPr>
          <w:sz w:val="28"/>
          <w:szCs w:val="32"/>
          <w:lang w:val="en-US"/>
        </w:rPr>
        <w:t>CMS</w:t>
      </w:r>
      <w:r w:rsidRPr="0031167A">
        <w:rPr>
          <w:sz w:val="28"/>
          <w:szCs w:val="32"/>
        </w:rPr>
        <w:t xml:space="preserve"> – укажите это здесь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0E43DF" w:rsidRDefault="00D303D0" w:rsidP="000E43DF">
      <w:pPr>
        <w:spacing w:before="360" w:after="360"/>
        <w:rPr>
          <w:sz w:val="40"/>
          <w:szCs w:val="40"/>
        </w:rPr>
      </w:pPr>
      <w:r w:rsidRPr="000E43DF">
        <w:rPr>
          <w:sz w:val="40"/>
          <w:szCs w:val="40"/>
        </w:rPr>
        <w:t>Структура сайта</w:t>
      </w:r>
    </w:p>
    <w:p w:rsidR="00D303D0" w:rsidRPr="0031167A" w:rsidRDefault="00D303D0" w:rsidP="0031167A">
      <w:pPr>
        <w:tabs>
          <w:tab w:val="left" w:pos="3405"/>
        </w:tabs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1. Разделы сайта</w:t>
      </w:r>
    </w:p>
    <w:p w:rsidR="00D303D0" w:rsidRPr="0031167A" w:rsidRDefault="00D303D0" w:rsidP="00D303D0">
      <w:pPr>
        <w:rPr>
          <w:sz w:val="28"/>
          <w:szCs w:val="32"/>
        </w:rPr>
      </w:pPr>
      <w:r w:rsidRPr="0031167A">
        <w:rPr>
          <w:sz w:val="28"/>
          <w:szCs w:val="32"/>
        </w:rPr>
        <w:t>Укажите основные раздели сайта. Например: «О компании», «Каталог», «Новости» и т.д.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2. Навигация по сайту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Какие меню должны присутствовать на сайте слева, справа, вверху, внизу? Какие пункты должны содержать?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3. Информационные блоки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Перечислите информационные блоки, которые должны присутствовать на главной и внутренних страницах. Пример: «Блок новости», «Слайдер с акциями», «Фотогалерея» и т.д.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0E43DF" w:rsidRDefault="00D303D0" w:rsidP="000E43DF">
      <w:pPr>
        <w:spacing w:before="360" w:after="360"/>
        <w:rPr>
          <w:sz w:val="40"/>
          <w:szCs w:val="40"/>
        </w:rPr>
      </w:pPr>
      <w:r w:rsidRPr="000E43DF">
        <w:rPr>
          <w:sz w:val="40"/>
          <w:szCs w:val="40"/>
        </w:rPr>
        <w:lastRenderedPageBreak/>
        <w:t>Дизайн сайта</w:t>
      </w:r>
    </w:p>
    <w:p w:rsidR="00D303D0" w:rsidRPr="0031167A" w:rsidRDefault="00D303D0" w:rsidP="000E43DF">
      <w:pPr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1. Примеры сайтов, дизайн которых вам нравится</w:t>
      </w:r>
    </w:p>
    <w:p w:rsidR="00D303D0" w:rsidRPr="0031167A" w:rsidRDefault="00D303D0" w:rsidP="00D303D0">
      <w:pPr>
        <w:rPr>
          <w:sz w:val="28"/>
          <w:szCs w:val="32"/>
        </w:rPr>
      </w:pPr>
      <w:r w:rsidRPr="0031167A">
        <w:rPr>
          <w:sz w:val="28"/>
          <w:szCs w:val="32"/>
        </w:rPr>
        <w:t xml:space="preserve">Напишите адреса сайтов, дизайн которых вам нравится, </w:t>
      </w:r>
      <w:proofErr w:type="gramStart"/>
      <w:r w:rsidRPr="0031167A">
        <w:rPr>
          <w:sz w:val="28"/>
          <w:szCs w:val="32"/>
        </w:rPr>
        <w:t>напишите</w:t>
      </w:r>
      <w:proofErr w:type="gramEnd"/>
      <w:r w:rsidRPr="0031167A">
        <w:rPr>
          <w:sz w:val="28"/>
          <w:szCs w:val="32"/>
        </w:rPr>
        <w:t xml:space="preserve"> что именно нравится, почему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5B7527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2. Примеры сайтов, дизайн которых вам не нравится</w:t>
      </w:r>
    </w:p>
    <w:p w:rsidR="00D303D0" w:rsidRPr="0031167A" w:rsidRDefault="00D303D0" w:rsidP="00D303D0">
      <w:pPr>
        <w:rPr>
          <w:sz w:val="28"/>
          <w:szCs w:val="32"/>
        </w:rPr>
      </w:pPr>
      <w:r w:rsidRPr="0031167A">
        <w:rPr>
          <w:sz w:val="28"/>
          <w:szCs w:val="32"/>
        </w:rPr>
        <w:t xml:space="preserve">Напишите адреса сайтов, дизайн которых вам </w:t>
      </w:r>
      <w:r w:rsidRPr="0031167A">
        <w:rPr>
          <w:b/>
          <w:sz w:val="28"/>
          <w:szCs w:val="32"/>
        </w:rPr>
        <w:t>не</w:t>
      </w:r>
      <w:r w:rsidRPr="0031167A">
        <w:rPr>
          <w:sz w:val="28"/>
          <w:szCs w:val="32"/>
        </w:rPr>
        <w:t xml:space="preserve"> нравится, </w:t>
      </w:r>
      <w:proofErr w:type="gramStart"/>
      <w:r w:rsidRPr="0031167A">
        <w:rPr>
          <w:sz w:val="28"/>
          <w:szCs w:val="32"/>
        </w:rPr>
        <w:t>напишите</w:t>
      </w:r>
      <w:proofErr w:type="gramEnd"/>
      <w:r w:rsidRPr="0031167A">
        <w:rPr>
          <w:sz w:val="28"/>
          <w:szCs w:val="32"/>
        </w:rPr>
        <w:t xml:space="preserve"> что именно нравится, почему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3. Какие элементы фирменного стиля существуют и могут быть использованы при разработке дизайна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31167A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Руководство по фирменному стилю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Логотип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Фирменные цвета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Фирменные шрифты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Полиграфия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Фотографии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Каталоги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Буклеты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Другое</w:t>
            </w:r>
          </w:p>
        </w:tc>
      </w:tr>
    </w:tbl>
    <w:p w:rsidR="00532D54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4. Настроение и ассоциации, которые должен вызвать дизайн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Строгий корпоративный дизайн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Яркий, броский дизайн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Позитивный и веселый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proofErr w:type="gramStart"/>
            <w:r w:rsidRPr="0031167A">
              <w:rPr>
                <w:sz w:val="28"/>
                <w:szCs w:val="32"/>
              </w:rPr>
              <w:t>Дизайн</w:t>
            </w:r>
            <w:proofErr w:type="gramEnd"/>
            <w:r w:rsidRPr="0031167A">
              <w:rPr>
                <w:sz w:val="28"/>
                <w:szCs w:val="32"/>
              </w:rPr>
              <w:t xml:space="preserve"> насыщенный иллюстрациями/фотографиями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Минималистичный дизайн. Упор на функциональность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Другое</w:t>
            </w:r>
          </w:p>
        </w:tc>
      </w:tr>
    </w:tbl>
    <w:p w:rsidR="00532D54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5. Наличие фотографий и картинок для разработки дизайна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Есть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Необходимо подобрать дизайнеру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31167A">
        <w:trPr>
          <w:trHeight w:val="70"/>
        </w:trPr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Необходима фотосессия</w:t>
            </w:r>
          </w:p>
        </w:tc>
      </w:tr>
    </w:tbl>
    <w:p w:rsidR="00532D54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6. Основные требования и пожелания по дизайну сайта</w:t>
      </w:r>
    </w:p>
    <w:p w:rsidR="00532D54" w:rsidRPr="0031167A" w:rsidRDefault="00532D54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Опишите требования и пожелания, можно написать любую информацию, которая, по вашему мнению, может помочь нашему дизайнеру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532D54" w:rsidRPr="0031167A" w:rsidTr="00F56169">
        <w:tc>
          <w:tcPr>
            <w:tcW w:w="1450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</w:tr>
      <w:tr w:rsidR="00532D54" w:rsidRPr="0031167A" w:rsidTr="00F56169">
        <w:tc>
          <w:tcPr>
            <w:tcW w:w="1450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</w:tr>
      <w:tr w:rsidR="00532D54" w:rsidRPr="0031167A" w:rsidTr="00F56169">
        <w:tc>
          <w:tcPr>
            <w:tcW w:w="1450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</w:tr>
    </w:tbl>
    <w:p w:rsidR="00532D54" w:rsidRPr="000E43DF" w:rsidRDefault="00532D54" w:rsidP="000E43DF">
      <w:pPr>
        <w:spacing w:before="360" w:after="360"/>
        <w:rPr>
          <w:sz w:val="40"/>
          <w:szCs w:val="40"/>
        </w:rPr>
      </w:pPr>
      <w:r w:rsidRPr="000E43DF">
        <w:rPr>
          <w:sz w:val="40"/>
          <w:szCs w:val="40"/>
        </w:rPr>
        <w:t>Контент и дополнительные услуги</w:t>
      </w:r>
    </w:p>
    <w:p w:rsidR="00532D54" w:rsidRPr="0031167A" w:rsidRDefault="00532D54" w:rsidP="000E43DF">
      <w:pPr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1. Контент для сайта: тексты, переводы, фотографии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Уже готов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 xml:space="preserve">Необходимы услуги копирайтера, </w:t>
            </w:r>
            <w:proofErr w:type="spellStart"/>
            <w:r w:rsidRPr="0031167A">
              <w:rPr>
                <w:sz w:val="28"/>
                <w:szCs w:val="32"/>
              </w:rPr>
              <w:t>рерайтера</w:t>
            </w:r>
            <w:proofErr w:type="spellEnd"/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 фотограф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 переводчик</w:t>
            </w:r>
          </w:p>
        </w:tc>
      </w:tr>
    </w:tbl>
    <w:p w:rsidR="00532D54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2. Дополнительные услуги и сервисы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Наполнение контентом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Техническая поддержка сайта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Ведение сайта (регулярное обновление контента)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Контекстная реклама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SEO-продвижение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Разработка фирменного стиля</w:t>
            </w:r>
          </w:p>
        </w:tc>
      </w:tr>
    </w:tbl>
    <w:p w:rsidR="001F5BCF" w:rsidRPr="0031167A" w:rsidRDefault="001F5BCF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Разработка логотипа</w:t>
            </w:r>
            <w:bookmarkStart w:id="0" w:name="_GoBack"/>
            <w:bookmarkEnd w:id="0"/>
          </w:p>
        </w:tc>
      </w:tr>
    </w:tbl>
    <w:p w:rsidR="00532D54" w:rsidRPr="00822E5F" w:rsidRDefault="00F56169" w:rsidP="0031167A">
      <w:pPr>
        <w:spacing w:before="2160"/>
        <w:rPr>
          <w:color w:val="548DD4" w:themeColor="text2" w:themeTint="99"/>
          <w:sz w:val="96"/>
          <w:szCs w:val="96"/>
        </w:rPr>
      </w:pPr>
      <w:r w:rsidRPr="00822E5F">
        <w:rPr>
          <w:color w:val="548DD4" w:themeColor="text2" w:themeTint="99"/>
          <w:sz w:val="96"/>
          <w:szCs w:val="96"/>
        </w:rPr>
        <w:lastRenderedPageBreak/>
        <w:t xml:space="preserve">Спасибо за </w:t>
      </w:r>
      <w:r w:rsidR="0031167A" w:rsidRPr="00822E5F">
        <w:rPr>
          <w:color w:val="548DD4" w:themeColor="text2" w:themeTint="99"/>
          <w:sz w:val="96"/>
          <w:szCs w:val="96"/>
        </w:rPr>
        <w:t>заполнение брифа!</w:t>
      </w:r>
    </w:p>
    <w:p w:rsidR="0031167A" w:rsidRPr="00822E5F" w:rsidRDefault="0031167A" w:rsidP="00904B7A">
      <w:pPr>
        <w:rPr>
          <w:sz w:val="36"/>
          <w:szCs w:val="36"/>
        </w:rPr>
      </w:pPr>
      <w:r w:rsidRPr="0031167A">
        <w:rPr>
          <w:sz w:val="36"/>
          <w:szCs w:val="36"/>
        </w:rPr>
        <w:t xml:space="preserve">Сохраните документ и отправьте его нам на почту </w:t>
      </w:r>
      <w:proofErr w:type="spellStart"/>
      <w:r w:rsidR="00822E5F" w:rsidRPr="00822E5F">
        <w:rPr>
          <w:rStyle w:val="a3"/>
          <w:color w:val="548DD4" w:themeColor="text2" w:themeTint="99"/>
          <w:sz w:val="36"/>
          <w:szCs w:val="36"/>
          <w:lang w:val="en-US"/>
        </w:rPr>
        <w:t>topxzz</w:t>
      </w:r>
      <w:proofErr w:type="spellEnd"/>
      <w:r w:rsidR="00822E5F" w:rsidRPr="00822E5F">
        <w:rPr>
          <w:rStyle w:val="a3"/>
          <w:color w:val="548DD4" w:themeColor="text2" w:themeTint="99"/>
          <w:sz w:val="36"/>
          <w:szCs w:val="36"/>
        </w:rPr>
        <w:t>@</w:t>
      </w:r>
      <w:proofErr w:type="spellStart"/>
      <w:r w:rsidR="00822E5F" w:rsidRPr="00822E5F">
        <w:rPr>
          <w:rStyle w:val="a3"/>
          <w:color w:val="548DD4" w:themeColor="text2" w:themeTint="99"/>
          <w:sz w:val="36"/>
          <w:szCs w:val="36"/>
          <w:lang w:val="en-US"/>
        </w:rPr>
        <w:t>gmail</w:t>
      </w:r>
      <w:proofErr w:type="spellEnd"/>
      <w:r w:rsidR="00822E5F" w:rsidRPr="00822E5F">
        <w:rPr>
          <w:rStyle w:val="a3"/>
          <w:color w:val="548DD4" w:themeColor="text2" w:themeTint="99"/>
          <w:sz w:val="36"/>
          <w:szCs w:val="36"/>
        </w:rPr>
        <w:t>.</w:t>
      </w:r>
      <w:r w:rsidR="00822E5F" w:rsidRPr="00822E5F">
        <w:rPr>
          <w:rStyle w:val="a3"/>
          <w:color w:val="548DD4" w:themeColor="text2" w:themeTint="99"/>
          <w:sz w:val="36"/>
          <w:szCs w:val="36"/>
          <w:lang w:val="en-US"/>
        </w:rPr>
        <w:t>com</w:t>
      </w:r>
    </w:p>
    <w:p w:rsidR="0031167A" w:rsidRPr="0031167A" w:rsidRDefault="0031167A" w:rsidP="00904B7A">
      <w:pPr>
        <w:rPr>
          <w:sz w:val="36"/>
          <w:szCs w:val="36"/>
        </w:rPr>
      </w:pPr>
      <w:r w:rsidRPr="0031167A">
        <w:rPr>
          <w:sz w:val="36"/>
          <w:szCs w:val="36"/>
        </w:rPr>
        <w:t>При необходимости можно прикрепить к сообщению другие файлы и документы</w:t>
      </w:r>
    </w:p>
    <w:sectPr w:rsidR="0031167A" w:rsidRPr="0031167A" w:rsidSect="002577C0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B2260"/>
    <w:multiLevelType w:val="hybridMultilevel"/>
    <w:tmpl w:val="A82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5290"/>
    <w:multiLevelType w:val="hybridMultilevel"/>
    <w:tmpl w:val="229E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0A0B"/>
    <w:multiLevelType w:val="hybridMultilevel"/>
    <w:tmpl w:val="4620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E1F15"/>
    <w:multiLevelType w:val="hybridMultilevel"/>
    <w:tmpl w:val="328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66373"/>
    <w:multiLevelType w:val="hybridMultilevel"/>
    <w:tmpl w:val="1ABC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EAF"/>
    <w:rsid w:val="000E43DF"/>
    <w:rsid w:val="001F5BCF"/>
    <w:rsid w:val="002577C0"/>
    <w:rsid w:val="0031167A"/>
    <w:rsid w:val="00532D54"/>
    <w:rsid w:val="005B7527"/>
    <w:rsid w:val="00822E5F"/>
    <w:rsid w:val="00904B7A"/>
    <w:rsid w:val="009767B7"/>
    <w:rsid w:val="00B57FBF"/>
    <w:rsid w:val="00C057F9"/>
    <w:rsid w:val="00D303D0"/>
    <w:rsid w:val="00E308B8"/>
    <w:rsid w:val="00E675E8"/>
    <w:rsid w:val="00F56169"/>
    <w:rsid w:val="00F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3761"/>
  <w15:docId w15:val="{9E670CF7-65C9-4A41-82EB-6BCCE431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B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BCF"/>
    <w:pPr>
      <w:ind w:left="720"/>
      <w:contextualSpacing/>
    </w:pPr>
  </w:style>
  <w:style w:type="table" w:styleId="a7">
    <w:name w:val="Table Grid"/>
    <w:basedOn w:val="a1"/>
    <w:uiPriority w:val="59"/>
    <w:rsid w:val="001F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Unresolved Mention"/>
    <w:basedOn w:val="a0"/>
    <w:uiPriority w:val="99"/>
    <w:semiHidden/>
    <w:unhideWhenUsed/>
    <w:rsid w:val="00B57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opxz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tru.stor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D1B1-B63B-48A3-8323-3E1D913D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Славос</dc:creator>
  <cp:lastModifiedBy>AntonGr</cp:lastModifiedBy>
  <cp:revision>4</cp:revision>
  <dcterms:created xsi:type="dcterms:W3CDTF">2017-09-08T05:09:00Z</dcterms:created>
  <dcterms:modified xsi:type="dcterms:W3CDTF">2019-04-05T10:41:00Z</dcterms:modified>
</cp:coreProperties>
</file>